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BCF24" w14:textId="56F38548" w:rsidR="009B6F95" w:rsidRPr="00C803F3" w:rsidRDefault="00231180">
      <w:r>
        <w:rPr>
          <w:b/>
          <w:sz w:val="32"/>
          <w:szCs w:val="24"/>
        </w:rPr>
        <w:t>Ofsted inspection of Regional Adoption Agencies</w:t>
      </w:r>
    </w:p>
    <w:sdt>
      <w:sdtPr>
        <w:rPr>
          <w:rStyle w:val="Style6"/>
        </w:rPr>
        <w:alias w:val="Purpose of report"/>
        <w:tag w:val="Purpose of report"/>
        <w:id w:val="-783727919"/>
        <w:lock w:val="sdtLocked"/>
        <w:placeholder>
          <w:docPart w:val="A493B351973B40F98342A88A6D27DCFA"/>
        </w:placeholder>
      </w:sdtPr>
      <w:sdtEndPr>
        <w:rPr>
          <w:rStyle w:val="Style6"/>
        </w:rPr>
      </w:sdtEndPr>
      <w:sdtContent>
        <w:p w14:paraId="2D06877F" w14:textId="050F68C2" w:rsidR="009B6F95" w:rsidRPr="00A627DD" w:rsidRDefault="00E272FA" w:rsidP="00E272FA">
          <w:pPr>
            <w:pStyle w:val="Heading2"/>
          </w:pPr>
          <w:r>
            <w:t>Purpose of Report</w:t>
          </w:r>
        </w:p>
      </w:sdtContent>
    </w:sdt>
    <w:sdt>
      <w:sdtPr>
        <w:rPr>
          <w:rStyle w:val="Title3Char"/>
          <w:b w:val="0"/>
          <w:bCs w:val="0"/>
        </w:rPr>
        <w:alias w:val="Purpose of report"/>
        <w:tag w:val="Purpose of report"/>
        <w:id w:val="796033656"/>
        <w:placeholder>
          <w:docPart w:val="DF1877810AC34347A9A914FB96854548"/>
        </w:placeholder>
        <w:dropDownList>
          <w:listItem w:value="Choose an item."/>
          <w:listItem w:displayText="For information." w:value="For information."/>
          <w:listItem w:displayText="For direction." w:value="For direction."/>
          <w:listItem w:displayText="For decision." w:value="For decision."/>
          <w:listItem w:displayText="Other, please delete this box and type purpose of report" w:value="Other, please delete this box and type purpose of report"/>
        </w:dropDownList>
      </w:sdtPr>
      <w:sdtEndPr>
        <w:rPr>
          <w:rStyle w:val="Title3Char"/>
        </w:rPr>
      </w:sdtEndPr>
      <w:sdtContent>
        <w:p w14:paraId="6E88F0CB" w14:textId="79B3C3AB" w:rsidR="00795C95" w:rsidRPr="00B66284" w:rsidRDefault="001E7BCA" w:rsidP="00B84F31">
          <w:pPr>
            <w:ind w:left="0" w:firstLine="0"/>
            <w:rPr>
              <w:rStyle w:val="Title3Char"/>
              <w:b w:val="0"/>
              <w:bCs w:val="0"/>
            </w:rPr>
          </w:pPr>
          <w:r>
            <w:rPr>
              <w:rStyle w:val="Title3Char"/>
              <w:b w:val="0"/>
              <w:bCs w:val="0"/>
            </w:rPr>
            <w:t>For information.</w:t>
          </w:r>
        </w:p>
      </w:sdtContent>
    </w:sdt>
    <w:p w14:paraId="49BE1813" w14:textId="77777777" w:rsidR="00035A0F" w:rsidRDefault="00035A0F" w:rsidP="00E272FA">
      <w:pPr>
        <w:pStyle w:val="Heading2"/>
        <w:rPr>
          <w:rStyle w:val="Style6"/>
        </w:rPr>
      </w:pPr>
    </w:p>
    <w:sdt>
      <w:sdtPr>
        <w:rPr>
          <w:rStyle w:val="Style6"/>
        </w:rPr>
        <w:id w:val="911819474"/>
        <w:lock w:val="sdtLocked"/>
        <w:placeholder>
          <w:docPart w:val="59AA287DFE70470EA5DA4368A3173D3A"/>
        </w:placeholder>
      </w:sdtPr>
      <w:sdtEndPr>
        <w:rPr>
          <w:rStyle w:val="Style6"/>
        </w:rPr>
      </w:sdtEndPr>
      <w:sdtContent>
        <w:p w14:paraId="5ED847A9" w14:textId="7C6F0274" w:rsidR="009B6F95" w:rsidRPr="00A627DD" w:rsidRDefault="00E272FA" w:rsidP="00E272FA">
          <w:pPr>
            <w:pStyle w:val="Heading2"/>
          </w:pPr>
          <w:r>
            <w:t>Summary</w:t>
          </w:r>
        </w:p>
      </w:sdtContent>
    </w:sdt>
    <w:p w14:paraId="03CE2F04" w14:textId="31A8759F" w:rsidR="0082567F" w:rsidRPr="00BC64FA" w:rsidRDefault="00330767" w:rsidP="0082567F">
      <w:pPr>
        <w:pStyle w:val="M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Matthew Brazier, </w:t>
      </w:r>
      <w:r w:rsidR="00846859">
        <w:rPr>
          <w:rFonts w:ascii="Arial" w:hAnsi="Arial" w:cs="Arial"/>
          <w:sz w:val="24"/>
          <w:szCs w:val="24"/>
        </w:rPr>
        <w:t xml:space="preserve">Ofsted’s Special Adviser (Children in Care) and </w:t>
      </w:r>
      <w:r w:rsidR="00B437C1">
        <w:rPr>
          <w:rFonts w:ascii="Arial" w:hAnsi="Arial" w:cs="Arial"/>
          <w:sz w:val="24"/>
          <w:szCs w:val="24"/>
        </w:rPr>
        <w:t>Project Director for Supported Accommodation (Children in Care and Care Leavers), will be attending the Board to discuss p</w:t>
      </w:r>
      <w:r w:rsidR="00DB5323">
        <w:rPr>
          <w:rFonts w:ascii="Arial" w:hAnsi="Arial" w:cs="Arial"/>
          <w:sz w:val="24"/>
          <w:szCs w:val="24"/>
        </w:rPr>
        <w:t>lans for the inspection of Regional Adoption Agencies.</w:t>
      </w:r>
    </w:p>
    <w:p w14:paraId="4207AE82" w14:textId="095C51A1" w:rsidR="009B6F95" w:rsidRDefault="009B6F95" w:rsidP="00B66284">
      <w:pPr>
        <w:pStyle w:val="Title3"/>
      </w:pPr>
    </w:p>
    <w:p w14:paraId="669BB848" w14:textId="763123D2" w:rsidR="00E272FA" w:rsidRDefault="00BC768C" w:rsidP="00B66284">
      <w:pPr>
        <w:pStyle w:val="Title3"/>
      </w:pPr>
      <w:r>
        <w:t xml:space="preserve">LGA Plan Theme: </w:t>
      </w:r>
      <w:sdt>
        <w:sdtPr>
          <w:rPr>
            <w:rStyle w:val="ReportTemplate"/>
            <w:b w:val="0"/>
            <w:bCs w:val="0"/>
          </w:rPr>
          <w:alias w:val="LGA Plan Themes"/>
          <w:tag w:val="LGA Plan Themes"/>
          <w:id w:val="-415396934"/>
          <w:lock w:val="sdtLocked"/>
          <w:placeholder>
            <w:docPart w:val="DF8346AF14214F63963D264B5898C880"/>
          </w:placeholder>
          <w:comboBox>
            <w:listItem w:value="Choose an item."/>
            <w:listItem w:displayText="A sustainable financial future" w:value="A sustainable financial future"/>
            <w:listItem w:displayText="Stronger local economies, thriving local democracy" w:value="Stronger local economies, thriving local democracy"/>
            <w:listItem w:displayText="Putting people first" w:value="Putting people first"/>
            <w:listItem w:displayText="Championing climate change and local environments" w:value="Championing climate change and local environments"/>
            <w:listItem w:displayText="Governance and finance" w:value="Governance and finance"/>
            <w:listItem w:displayText="Support for councillors" w:value="Support for councillors"/>
            <w:listItem w:displayText="Support for officers" w:value="Support for officers"/>
            <w:listItem w:displayText="Partners in Care and Health" w:value="Partners in Care and Health"/>
            <w:listItem w:displayText="Children’s Service Improvement" w:value="Children’s Service Improvement"/>
            <w:listItem w:displayText="Other service specific support" w:value="Other service specific support"/>
            <w:listItem w:displayText="Support to the LG Workforce" w:value="Support to the LG Workforce"/>
            <w:listItem w:displayText="Legal and governance support" w:value="Legal and governance support"/>
            <w:listItem w:displayText="Communications and events" w:value="Communications and events"/>
            <w:listItem w:displayText="Supporting local people and places" w:value="Supporting local people and places"/>
            <w:listItem w:displayText="Data and digital" w:value="Data and digital"/>
            <w:listItem w:displayText="Strengthening our Voice" w:value="Strengthening our Voice"/>
            <w:listItem w:displayText="One politically led organisation" w:value="One politically led organisation"/>
            <w:listItem w:displayText="Financially resilient and ambitious" w:value="Financially resilient and ambitious"/>
            <w:listItem w:displayText="Efficient business management" w:value="Efficient business management"/>
            <w:listItem w:displayText="Supportive people management" w:value="Supportive people management"/>
            <w:listItem w:displayText="Committed to a sustainable future" w:value="Committed to a sustainable future"/>
          </w:comboBox>
        </w:sdtPr>
        <w:sdtEndPr>
          <w:rPr>
            <w:rStyle w:val="ReportTemplate"/>
          </w:rPr>
        </w:sdtEndPr>
        <w:sdtContent>
          <w:r w:rsidR="001E7BCA">
            <w:rPr>
              <w:rStyle w:val="ReportTemplate"/>
              <w:b w:val="0"/>
              <w:bCs w:val="0"/>
            </w:rPr>
            <w:t>Putting people first</w:t>
          </w:r>
        </w:sdtContent>
      </w:sdt>
    </w:p>
    <w:p w14:paraId="065258CB" w14:textId="15CCFB43" w:rsidR="00F56CEF" w:rsidRDefault="00F56CEF" w:rsidP="00B66284">
      <w:pPr>
        <w:pStyle w:val="Title3"/>
      </w:pPr>
      <w:r w:rsidRPr="00C803F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22C3D8" wp14:editId="3BBD43A2">
                <wp:simplePos x="0" y="0"/>
                <wp:positionH relativeFrom="margin">
                  <wp:posOffset>0</wp:posOffset>
                </wp:positionH>
                <wp:positionV relativeFrom="paragraph">
                  <wp:posOffset>225425</wp:posOffset>
                </wp:positionV>
                <wp:extent cx="5705475" cy="20859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Style6"/>
                              </w:rPr>
                              <w:alias w:val="Recommendations"/>
                              <w:tag w:val="Recommendations"/>
                              <w:id w:val="-1634171231"/>
                              <w:placeholder>
                                <w:docPart w:val="CEF873299C614F0BA045CAA7418A5372"/>
                              </w:placeholder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1B80F8DB" w14:textId="2FB46340" w:rsidR="000F69FB" w:rsidRPr="00A627DD" w:rsidRDefault="00E272FA" w:rsidP="00E272FA">
                                <w:pPr>
                                  <w:pStyle w:val="Heading2"/>
                                </w:pPr>
                                <w:r>
                                  <w:t>Recommendation</w:t>
                                </w:r>
                              </w:p>
                            </w:sdtContent>
                          </w:sdt>
                          <w:p w14:paraId="140AACB6" w14:textId="77777777" w:rsidR="00E272FA" w:rsidRDefault="00E272FA" w:rsidP="00B66284">
                            <w:pPr>
                              <w:pStyle w:val="Title3"/>
                            </w:pPr>
                          </w:p>
                          <w:p w14:paraId="3DD7AE91" w14:textId="2356006A" w:rsidR="000F69FB" w:rsidRPr="00B66284" w:rsidRDefault="00E272FA" w:rsidP="00B66284">
                            <w:pPr>
                              <w:pStyle w:val="Title3"/>
                            </w:pPr>
                            <w:r w:rsidRPr="00B66284">
                              <w:t>That the Board</w:t>
                            </w:r>
                            <w:r w:rsidR="001E7BCA">
                              <w:t xml:space="preserve"> notes the contents of the </w:t>
                            </w:r>
                            <w:r w:rsidR="00F669F5">
                              <w:t>presentation</w:t>
                            </w:r>
                            <w:r w:rsidR="001E7BCA">
                              <w:t>.</w:t>
                            </w:r>
                          </w:p>
                          <w:p w14:paraId="5C3EA439" w14:textId="77777777" w:rsidR="000F69FB" w:rsidRDefault="000F69FB"/>
                          <w:p w14:paraId="360E538A" w14:textId="77777777" w:rsidR="004970F3" w:rsidRDefault="004970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2C3D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7.75pt;width:449.25pt;height:164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" fillcolor="white [3201]" strokeweight=".5pt">
                <v:textbox>
                  <w:txbxContent>
                    <w:sdt>
                      <w:sdtPr>
                        <w:rPr>
                          <w:rStyle w:val="Style6"/>
                        </w:rPr>
                        <w:alias w:val="Recommendations"/>
                        <w:tag w:val="Recommendations"/>
                        <w:id w:val="-1634171231"/>
                        <w:placeholder>
                          <w:docPart w:val="CEF873299C614F0BA045CAA7418A5372"/>
                        </w:placeholder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1B80F8DB" w14:textId="2FB46340" w:rsidR="000F69FB" w:rsidRPr="00A627DD" w:rsidRDefault="00E272FA" w:rsidP="00E272FA">
                          <w:pPr>
                            <w:pStyle w:val="Heading2"/>
                          </w:pPr>
                          <w:r>
                            <w:t>Recommendation</w:t>
                          </w:r>
                        </w:p>
                      </w:sdtContent>
                    </w:sdt>
                    <w:p w14:paraId="140AACB6" w14:textId="77777777" w:rsidR="00E272FA" w:rsidRDefault="00E272FA" w:rsidP="00B66284">
                      <w:pPr>
                        <w:pStyle w:val="Title3"/>
                      </w:pPr>
                    </w:p>
                    <w:p w14:paraId="3DD7AE91" w14:textId="2356006A" w:rsidR="000F69FB" w:rsidRPr="00B66284" w:rsidRDefault="00E272FA" w:rsidP="00B66284">
                      <w:pPr>
                        <w:pStyle w:val="Title3"/>
                      </w:pPr>
                      <w:r w:rsidRPr="00B66284">
                        <w:t>That the Board</w:t>
                      </w:r>
                      <w:r w:rsidR="001E7BCA">
                        <w:t xml:space="preserve"> notes the contents of the </w:t>
                      </w:r>
                      <w:r w:rsidR="00F669F5">
                        <w:t>presentation</w:t>
                      </w:r>
                      <w:r w:rsidR="001E7BCA">
                        <w:t>.</w:t>
                      </w:r>
                    </w:p>
                    <w:p w14:paraId="5C3EA439" w14:textId="77777777" w:rsidR="000F69FB" w:rsidRDefault="000F69FB"/>
                    <w:p w14:paraId="360E538A" w14:textId="77777777" w:rsidR="004970F3" w:rsidRDefault="004970F3"/>
                  </w:txbxContent>
                </v:textbox>
                <w10:wrap anchorx="margin"/>
              </v:shape>
            </w:pict>
          </mc:Fallback>
        </mc:AlternateContent>
      </w:r>
    </w:p>
    <w:p w14:paraId="3BBE94E2" w14:textId="3F08F365" w:rsidR="009B6F95" w:rsidRDefault="009B6F95" w:rsidP="00B66284">
      <w:pPr>
        <w:pStyle w:val="Title3"/>
      </w:pPr>
    </w:p>
    <w:p w14:paraId="19626BE9" w14:textId="77777777" w:rsidR="009B6F95" w:rsidRDefault="009B6F95" w:rsidP="00B66284">
      <w:pPr>
        <w:pStyle w:val="Title3"/>
      </w:pPr>
    </w:p>
    <w:p w14:paraId="6FD279E5" w14:textId="77777777" w:rsidR="009B6F95" w:rsidRDefault="009B6F95" w:rsidP="00B66284">
      <w:pPr>
        <w:pStyle w:val="Title3"/>
      </w:pPr>
    </w:p>
    <w:p w14:paraId="789B457E" w14:textId="77777777" w:rsidR="009B6F95" w:rsidRDefault="009B6F95" w:rsidP="00B66284">
      <w:pPr>
        <w:pStyle w:val="Title3"/>
      </w:pPr>
    </w:p>
    <w:p w14:paraId="77C5E3FD" w14:textId="77777777" w:rsidR="009B6F95" w:rsidRDefault="009B6F95" w:rsidP="00B66284">
      <w:pPr>
        <w:pStyle w:val="Title3"/>
      </w:pPr>
    </w:p>
    <w:p w14:paraId="7DC84C6E" w14:textId="77777777" w:rsidR="009B6F95" w:rsidRDefault="009B6F95" w:rsidP="00B66284">
      <w:pPr>
        <w:pStyle w:val="Title3"/>
      </w:pPr>
    </w:p>
    <w:p w14:paraId="08290AFB" w14:textId="77777777" w:rsidR="009B6F95" w:rsidRDefault="009B6F95" w:rsidP="00B66284">
      <w:pPr>
        <w:pStyle w:val="Title3"/>
      </w:pPr>
    </w:p>
    <w:p w14:paraId="2996EBC5" w14:textId="77777777" w:rsidR="009B6F95" w:rsidRDefault="009B6F95" w:rsidP="00B66284">
      <w:pPr>
        <w:pStyle w:val="Title3"/>
      </w:pPr>
    </w:p>
    <w:p w14:paraId="0659F67D" w14:textId="77777777" w:rsidR="00E272FA" w:rsidRDefault="00E272FA" w:rsidP="00B66284">
      <w:pPr>
        <w:pStyle w:val="Title3"/>
      </w:pPr>
      <w:r>
        <w:t>Contact details</w:t>
      </w:r>
    </w:p>
    <w:p w14:paraId="4451C8B1" w14:textId="60421792" w:rsidR="00E272FA" w:rsidRPr="00B66284" w:rsidRDefault="00E272FA" w:rsidP="00E272FA">
      <w:pPr>
        <w:spacing w:after="120"/>
        <w:rPr>
          <w:sz w:val="24"/>
          <w:szCs w:val="24"/>
        </w:rPr>
      </w:pPr>
      <w:r w:rsidRPr="00B66284">
        <w:rPr>
          <w:sz w:val="24"/>
          <w:szCs w:val="24"/>
        </w:rPr>
        <w:t xml:space="preserve">Contact officer: </w:t>
      </w:r>
      <w:r w:rsidR="001E7BCA">
        <w:rPr>
          <w:sz w:val="24"/>
          <w:szCs w:val="24"/>
        </w:rPr>
        <w:t>Clive Harris</w:t>
      </w:r>
    </w:p>
    <w:p w14:paraId="108CF962" w14:textId="1E5548C2" w:rsidR="00E272FA" w:rsidRPr="00B66284" w:rsidRDefault="00E272FA" w:rsidP="00E272FA">
      <w:pPr>
        <w:spacing w:after="120"/>
        <w:rPr>
          <w:sz w:val="24"/>
          <w:szCs w:val="24"/>
        </w:rPr>
      </w:pPr>
      <w:r w:rsidRPr="00B66284">
        <w:rPr>
          <w:sz w:val="24"/>
          <w:szCs w:val="24"/>
        </w:rPr>
        <w:t>Position:</w:t>
      </w:r>
      <w:r w:rsidR="001E7BCA">
        <w:rPr>
          <w:sz w:val="24"/>
          <w:szCs w:val="24"/>
        </w:rPr>
        <w:t xml:space="preserve"> Senior Adviser</w:t>
      </w:r>
    </w:p>
    <w:p w14:paraId="0B47D83B" w14:textId="406C5B57" w:rsidR="00E272FA" w:rsidRPr="00B66284" w:rsidRDefault="00E272FA" w:rsidP="00E272FA">
      <w:pPr>
        <w:spacing w:after="120"/>
        <w:rPr>
          <w:sz w:val="24"/>
          <w:szCs w:val="24"/>
        </w:rPr>
      </w:pPr>
      <w:r w:rsidRPr="00B66284">
        <w:rPr>
          <w:sz w:val="24"/>
          <w:szCs w:val="24"/>
        </w:rPr>
        <w:t xml:space="preserve">Phone no: </w:t>
      </w:r>
      <w:r w:rsidR="001E7BCA">
        <w:rPr>
          <w:sz w:val="24"/>
          <w:szCs w:val="24"/>
        </w:rPr>
        <w:t>07747 636931</w:t>
      </w:r>
    </w:p>
    <w:p w14:paraId="5E3F08AD" w14:textId="5170879E" w:rsidR="00E272FA" w:rsidRPr="00B66284" w:rsidRDefault="00E272FA" w:rsidP="00E272FA">
      <w:pPr>
        <w:spacing w:after="120"/>
        <w:rPr>
          <w:rStyle w:val="Hyperlink"/>
          <w:sz w:val="24"/>
          <w:szCs w:val="24"/>
        </w:rPr>
      </w:pPr>
      <w:r w:rsidRPr="00B66284">
        <w:rPr>
          <w:sz w:val="24"/>
          <w:szCs w:val="24"/>
        </w:rPr>
        <w:t>Email:</w:t>
      </w:r>
      <w:r w:rsidRPr="00B66284">
        <w:rPr>
          <w:sz w:val="24"/>
          <w:szCs w:val="24"/>
        </w:rPr>
        <w:tab/>
      </w:r>
      <w:hyperlink r:id="rId11" w:history="1">
        <w:r w:rsidR="00D02169" w:rsidRPr="005F5623">
          <w:rPr>
            <w:rStyle w:val="Hyperlink"/>
            <w:sz w:val="24"/>
            <w:szCs w:val="24"/>
          </w:rPr>
          <w:t>clive.harris@local.gov.uk</w:t>
        </w:r>
      </w:hyperlink>
    </w:p>
    <w:p w14:paraId="6BAC82CC" w14:textId="77777777" w:rsidR="009B6F95" w:rsidRPr="00C803F3" w:rsidRDefault="009B6F95" w:rsidP="00E272FA">
      <w:pPr>
        <w:pStyle w:val="Title1"/>
      </w:pPr>
    </w:p>
    <w:sectPr w:rsidR="009B6F95" w:rsidRPr="00C803F3" w:rsidSect="0032419B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C77F3" w14:textId="77777777" w:rsidR="00BC4095" w:rsidRPr="00C803F3" w:rsidRDefault="00BC4095" w:rsidP="00C803F3">
      <w:r>
        <w:separator/>
      </w:r>
    </w:p>
  </w:endnote>
  <w:endnote w:type="continuationSeparator" w:id="0">
    <w:p w14:paraId="4C8BC877" w14:textId="77777777" w:rsidR="00BC4095" w:rsidRPr="00C803F3" w:rsidRDefault="00BC4095" w:rsidP="00C803F3">
      <w:r>
        <w:continuationSeparator/>
      </w:r>
    </w:p>
  </w:endnote>
  <w:endnote w:type="continuationNotice" w:id="1">
    <w:p w14:paraId="0A997C8E" w14:textId="77777777" w:rsidR="00BC4095" w:rsidRDefault="00BC40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Frutiger 55 Roman">
    <w:altName w:val="Calibri"/>
    <w:charset w:val="00"/>
    <w:family w:val="auto"/>
    <w:pitch w:val="default"/>
  </w:font>
  <w:font w:name="Frutiger 45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336E9" w14:textId="77777777" w:rsidR="0032419B" w:rsidRPr="00BE1C26" w:rsidRDefault="0032419B" w:rsidP="0032419B">
    <w:pPr>
      <w:pStyle w:val="IDeAFooterAddress"/>
      <w:ind w:left="-567" w:right="-567"/>
      <w:rPr>
        <w:rFonts w:ascii="Arial" w:hAnsi="Arial" w:cs="Arial"/>
        <w:sz w:val="14"/>
        <w:szCs w:val="14"/>
      </w:rPr>
    </w:pPr>
  </w:p>
  <w:p w14:paraId="2DDE9270" w14:textId="77777777" w:rsidR="0032419B" w:rsidRPr="00BE1C26" w:rsidRDefault="0032419B" w:rsidP="0032419B">
    <w:pPr>
      <w:pStyle w:val="IDeAFooterAddress"/>
      <w:ind w:left="-907" w:right="-907"/>
      <w:rPr>
        <w:rFonts w:ascii="Arial" w:hAnsi="Arial" w:cs="Arial"/>
        <w:sz w:val="18"/>
        <w:szCs w:val="18"/>
      </w:rPr>
    </w:pPr>
    <w:r w:rsidRPr="00BE1C26">
      <w:rPr>
        <w:rFonts w:ascii="Arial" w:hAnsi="Arial" w:cs="Arial"/>
        <w:sz w:val="18"/>
        <w:szCs w:val="18"/>
      </w:rPr>
      <w:t xml:space="preserve">18 Smith Square, London, SW1P 3HZ      </w:t>
    </w:r>
    <w:hyperlink r:id="rId1" w:history="1">
      <w:r w:rsidRPr="00BE1C26">
        <w:rPr>
          <w:rFonts w:ascii="Arial" w:hAnsi="Arial" w:cs="Arial"/>
          <w:color w:val="000000"/>
          <w:sz w:val="18"/>
          <w:szCs w:val="18"/>
        </w:rPr>
        <w:t>www.local.gov.uk</w:t>
      </w:r>
    </w:hyperlink>
    <w:r w:rsidRPr="00BE1C26">
      <w:rPr>
        <w:rFonts w:ascii="Arial" w:hAnsi="Arial" w:cs="Arial"/>
        <w:sz w:val="18"/>
        <w:szCs w:val="18"/>
      </w:rPr>
      <w:t xml:space="preserve">      </w:t>
    </w:r>
    <w:r w:rsidRPr="00BE1C26">
      <w:rPr>
        <w:rFonts w:ascii="Arial" w:hAnsi="Arial" w:cs="Arial"/>
        <w:b/>
        <w:sz w:val="18"/>
        <w:szCs w:val="18"/>
      </w:rPr>
      <w:t xml:space="preserve">Telephone </w:t>
    </w:r>
    <w:r w:rsidRPr="00BE1C26">
      <w:rPr>
        <w:rFonts w:ascii="Arial" w:hAnsi="Arial" w:cs="Arial"/>
        <w:sz w:val="18"/>
        <w:szCs w:val="18"/>
      </w:rPr>
      <w:t xml:space="preserve">020 7664 3000      </w:t>
    </w:r>
    <w:r w:rsidRPr="00BE1C26">
      <w:rPr>
        <w:rFonts w:ascii="Arial" w:hAnsi="Arial" w:cs="Arial"/>
        <w:b/>
        <w:sz w:val="18"/>
        <w:szCs w:val="18"/>
      </w:rPr>
      <w:t xml:space="preserve">Email </w:t>
    </w:r>
    <w:hyperlink r:id="rId2" w:history="1">
      <w:r w:rsidRPr="00BE1C26">
        <w:rPr>
          <w:rFonts w:ascii="Arial" w:hAnsi="Arial" w:cs="Arial"/>
          <w:color w:val="000000"/>
          <w:sz w:val="18"/>
          <w:szCs w:val="18"/>
        </w:rPr>
        <w:t>info@local.gov.uk</w:t>
      </w:r>
    </w:hyperlink>
    <w:r w:rsidRPr="00BE1C26">
      <w:rPr>
        <w:rFonts w:ascii="Arial" w:hAnsi="Arial" w:cs="Arial"/>
        <w:sz w:val="18"/>
        <w:szCs w:val="18"/>
      </w:rPr>
      <w:t xml:space="preserve">     </w:t>
    </w:r>
    <w:r w:rsidRPr="00BE1C26">
      <w:rPr>
        <w:rFonts w:ascii="Arial" w:hAnsi="Arial" w:cs="Arial"/>
        <w:sz w:val="18"/>
        <w:szCs w:val="18"/>
      </w:rPr>
      <w:br/>
      <w:t>Local Government Association company number 11177145</w:t>
    </w:r>
  </w:p>
  <w:p w14:paraId="4EA4AE06" w14:textId="77777777" w:rsidR="0032419B" w:rsidRPr="00BE1C26" w:rsidRDefault="0032419B" w:rsidP="0032419B">
    <w:pPr>
      <w:pStyle w:val="IDeAFooterAddress"/>
      <w:ind w:left="-907" w:right="-907"/>
      <w:rPr>
        <w:rFonts w:ascii="Arial" w:hAnsi="Arial" w:cs="Arial"/>
        <w:sz w:val="18"/>
        <w:szCs w:val="18"/>
      </w:rPr>
    </w:pPr>
    <w:r w:rsidRPr="00BE1C26">
      <w:rPr>
        <w:rFonts w:ascii="Arial" w:hAnsi="Arial" w:cs="Arial"/>
        <w:sz w:val="18"/>
        <w:szCs w:val="18"/>
      </w:rPr>
      <w:t>Improvement and Development Agency for Local Government company number 03675577</w:t>
    </w:r>
    <w:r w:rsidRPr="00BE1C26">
      <w:rPr>
        <w:rFonts w:ascii="Arial" w:hAnsi="Arial" w:cs="Arial"/>
        <w:sz w:val="18"/>
        <w:szCs w:val="18"/>
      </w:rPr>
      <w:br/>
    </w:r>
    <w:r w:rsidRPr="00BE1C26">
      <w:rPr>
        <w:rFonts w:ascii="Arial" w:hAnsi="Arial" w:cs="Arial"/>
        <w:b/>
        <w:sz w:val="18"/>
        <w:szCs w:val="18"/>
      </w:rPr>
      <w:t>Chairman:</w:t>
    </w:r>
    <w:r w:rsidRPr="00BE1C26">
      <w:rPr>
        <w:rFonts w:ascii="Arial" w:hAnsi="Arial" w:cs="Arial"/>
        <w:sz w:val="18"/>
        <w:szCs w:val="18"/>
      </w:rPr>
      <w:t xml:space="preserve"> Councillor James Jamieson   </w:t>
    </w:r>
    <w:r w:rsidRPr="00BE1C26">
      <w:rPr>
        <w:rFonts w:ascii="Arial" w:hAnsi="Arial" w:cs="Arial"/>
        <w:b/>
        <w:sz w:val="18"/>
        <w:szCs w:val="18"/>
      </w:rPr>
      <w:t>Chief Executive:</w:t>
    </w:r>
    <w:r w:rsidRPr="00BE1C26">
      <w:rPr>
        <w:rFonts w:ascii="Arial" w:hAnsi="Arial" w:cs="Arial"/>
        <w:sz w:val="18"/>
        <w:szCs w:val="18"/>
      </w:rPr>
      <w:t xml:space="preserve"> Mark Lloyd CBE   </w:t>
    </w:r>
    <w:r w:rsidRPr="00BE1C26">
      <w:rPr>
        <w:rFonts w:ascii="Arial" w:hAnsi="Arial" w:cs="Arial"/>
        <w:b/>
        <w:sz w:val="18"/>
        <w:szCs w:val="18"/>
      </w:rPr>
      <w:t>President:</w:t>
    </w:r>
    <w:r w:rsidRPr="00BE1C26">
      <w:rPr>
        <w:rFonts w:ascii="Arial" w:hAnsi="Arial" w:cs="Arial"/>
        <w:sz w:val="18"/>
        <w:szCs w:val="18"/>
      </w:rPr>
      <w:t xml:space="preserve"> Baroness Grey-Thompson</w:t>
    </w:r>
  </w:p>
  <w:p w14:paraId="1EB50621" w14:textId="77777777" w:rsidR="0032419B" w:rsidRPr="00BE1C26" w:rsidRDefault="0032419B" w:rsidP="0032419B">
    <w:pPr>
      <w:pStyle w:val="IDeAFooterAddress"/>
      <w:ind w:left="-907" w:right="-907"/>
      <w:jc w:val="right"/>
      <w:rPr>
        <w:rFonts w:ascii="Arial" w:hAnsi="Arial" w:cs="Arial"/>
        <w:sz w:val="18"/>
        <w:szCs w:val="28"/>
      </w:rPr>
    </w:pPr>
    <w:r w:rsidRPr="00BE1C26">
      <w:rPr>
        <w:rFonts w:ascii="Arial" w:hAnsi="Arial" w:cs="Arial"/>
        <w:sz w:val="18"/>
        <w:szCs w:val="18"/>
      </w:rPr>
      <w:t>V1 2023</w:t>
    </w:r>
  </w:p>
  <w:p w14:paraId="6507DA7B" w14:textId="77777777" w:rsidR="0032419B" w:rsidRDefault="003241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9D74D" w14:textId="77777777" w:rsidR="00B66284" w:rsidRPr="00BE1C26" w:rsidRDefault="00B66284" w:rsidP="00BE1C26">
    <w:pPr>
      <w:pStyle w:val="IDeAFooterAddress"/>
      <w:ind w:left="-567" w:right="-567"/>
      <w:rPr>
        <w:rFonts w:ascii="Arial" w:hAnsi="Arial" w:cs="Arial"/>
        <w:sz w:val="14"/>
        <w:szCs w:val="14"/>
      </w:rPr>
    </w:pPr>
  </w:p>
  <w:p w14:paraId="04165A6B" w14:textId="68975DEF" w:rsidR="00B66284" w:rsidRPr="00BE1C26" w:rsidRDefault="00B66284" w:rsidP="00BE1C26">
    <w:pPr>
      <w:pStyle w:val="IDeAFooterAddress"/>
      <w:ind w:left="-907" w:right="-907"/>
      <w:rPr>
        <w:rFonts w:ascii="Arial" w:hAnsi="Arial" w:cs="Arial"/>
        <w:sz w:val="18"/>
        <w:szCs w:val="18"/>
      </w:rPr>
    </w:pPr>
    <w:r w:rsidRPr="00BE1C26">
      <w:rPr>
        <w:rFonts w:ascii="Arial" w:hAnsi="Arial" w:cs="Arial"/>
        <w:sz w:val="18"/>
        <w:szCs w:val="18"/>
      </w:rPr>
      <w:t xml:space="preserve">18 Smith Square, London, SW1P 3HZ      </w:t>
    </w:r>
    <w:hyperlink r:id="rId1" w:history="1">
      <w:r w:rsidRPr="00BE1C26">
        <w:rPr>
          <w:rFonts w:ascii="Arial" w:hAnsi="Arial" w:cs="Arial"/>
          <w:color w:val="000000"/>
          <w:sz w:val="18"/>
          <w:szCs w:val="18"/>
        </w:rPr>
        <w:t>www.local.gov.uk</w:t>
      </w:r>
    </w:hyperlink>
    <w:r w:rsidRPr="00BE1C26">
      <w:rPr>
        <w:rFonts w:ascii="Arial" w:hAnsi="Arial" w:cs="Arial"/>
        <w:sz w:val="18"/>
        <w:szCs w:val="18"/>
      </w:rPr>
      <w:t xml:space="preserve">      </w:t>
    </w:r>
    <w:r w:rsidRPr="00BE1C26">
      <w:rPr>
        <w:rFonts w:ascii="Arial" w:hAnsi="Arial" w:cs="Arial"/>
        <w:b/>
        <w:sz w:val="18"/>
        <w:szCs w:val="18"/>
      </w:rPr>
      <w:t xml:space="preserve">Telephone </w:t>
    </w:r>
    <w:r w:rsidRPr="00BE1C26">
      <w:rPr>
        <w:rFonts w:ascii="Arial" w:hAnsi="Arial" w:cs="Arial"/>
        <w:sz w:val="18"/>
        <w:szCs w:val="18"/>
      </w:rPr>
      <w:t xml:space="preserve">020 7664 3000      </w:t>
    </w:r>
    <w:r w:rsidRPr="00BE1C26">
      <w:rPr>
        <w:rFonts w:ascii="Arial" w:hAnsi="Arial" w:cs="Arial"/>
        <w:b/>
        <w:sz w:val="18"/>
        <w:szCs w:val="18"/>
      </w:rPr>
      <w:t xml:space="preserve">Email </w:t>
    </w:r>
    <w:hyperlink r:id="rId2" w:history="1">
      <w:r w:rsidRPr="00BE1C26">
        <w:rPr>
          <w:rFonts w:ascii="Arial" w:hAnsi="Arial" w:cs="Arial"/>
          <w:color w:val="000000"/>
          <w:sz w:val="18"/>
          <w:szCs w:val="18"/>
        </w:rPr>
        <w:t>info@local.gov.uk</w:t>
      </w:r>
    </w:hyperlink>
    <w:r w:rsidRPr="00BE1C26">
      <w:rPr>
        <w:rFonts w:ascii="Arial" w:hAnsi="Arial" w:cs="Arial"/>
        <w:sz w:val="18"/>
        <w:szCs w:val="18"/>
      </w:rPr>
      <w:t xml:space="preserve">     </w:t>
    </w:r>
    <w:r w:rsidRPr="00BE1C26">
      <w:rPr>
        <w:rFonts w:ascii="Arial" w:hAnsi="Arial" w:cs="Arial"/>
        <w:sz w:val="18"/>
        <w:szCs w:val="18"/>
      </w:rPr>
      <w:br/>
      <w:t>Local Government Association company number 11177145</w:t>
    </w:r>
  </w:p>
  <w:p w14:paraId="3DF5B07D" w14:textId="5D8F4F19" w:rsidR="00B66284" w:rsidRPr="00BE1C26" w:rsidRDefault="00B66284" w:rsidP="00BE1C26">
    <w:pPr>
      <w:pStyle w:val="IDeAFooterAddress"/>
      <w:ind w:left="-907" w:right="-907"/>
      <w:rPr>
        <w:rFonts w:ascii="Arial" w:hAnsi="Arial" w:cs="Arial"/>
        <w:sz w:val="18"/>
        <w:szCs w:val="18"/>
      </w:rPr>
    </w:pPr>
    <w:r w:rsidRPr="00BE1C26">
      <w:rPr>
        <w:rFonts w:ascii="Arial" w:hAnsi="Arial" w:cs="Arial"/>
        <w:sz w:val="18"/>
        <w:szCs w:val="18"/>
      </w:rPr>
      <w:t>Improvement and Development Agency for Local Government company number 03675577</w:t>
    </w:r>
    <w:r w:rsidRPr="00BE1C26">
      <w:rPr>
        <w:rFonts w:ascii="Arial" w:hAnsi="Arial" w:cs="Arial"/>
        <w:sz w:val="18"/>
        <w:szCs w:val="18"/>
      </w:rPr>
      <w:br/>
    </w:r>
    <w:r w:rsidRPr="00BE1C26">
      <w:rPr>
        <w:rFonts w:ascii="Arial" w:hAnsi="Arial" w:cs="Arial"/>
        <w:b/>
        <w:sz w:val="18"/>
        <w:szCs w:val="18"/>
      </w:rPr>
      <w:t>Chairman:</w:t>
    </w:r>
    <w:r w:rsidRPr="00BE1C26">
      <w:rPr>
        <w:rFonts w:ascii="Arial" w:hAnsi="Arial" w:cs="Arial"/>
        <w:sz w:val="18"/>
        <w:szCs w:val="18"/>
      </w:rPr>
      <w:t xml:space="preserve"> Councillor James Jamieson   </w:t>
    </w:r>
    <w:r w:rsidRPr="00BE1C26">
      <w:rPr>
        <w:rFonts w:ascii="Arial" w:hAnsi="Arial" w:cs="Arial"/>
        <w:b/>
        <w:sz w:val="18"/>
        <w:szCs w:val="18"/>
      </w:rPr>
      <w:t>Chief Executive:</w:t>
    </w:r>
    <w:r w:rsidRPr="00BE1C26">
      <w:rPr>
        <w:rFonts w:ascii="Arial" w:hAnsi="Arial" w:cs="Arial"/>
        <w:sz w:val="18"/>
        <w:szCs w:val="18"/>
      </w:rPr>
      <w:t xml:space="preserve"> Mark Lloyd CBE   </w:t>
    </w:r>
    <w:r w:rsidRPr="00BE1C26">
      <w:rPr>
        <w:rFonts w:ascii="Arial" w:hAnsi="Arial" w:cs="Arial"/>
        <w:b/>
        <w:sz w:val="18"/>
        <w:szCs w:val="18"/>
      </w:rPr>
      <w:t>President:</w:t>
    </w:r>
    <w:r w:rsidRPr="00BE1C26">
      <w:rPr>
        <w:rFonts w:ascii="Arial" w:hAnsi="Arial" w:cs="Arial"/>
        <w:sz w:val="18"/>
        <w:szCs w:val="18"/>
      </w:rPr>
      <w:t xml:space="preserve"> Baroness Grey-Thompson</w:t>
    </w:r>
  </w:p>
  <w:p w14:paraId="5DDA6206" w14:textId="31362728" w:rsidR="00BE1C26" w:rsidRPr="00BE1C26" w:rsidRDefault="00BE1C26" w:rsidP="00BE1C26">
    <w:pPr>
      <w:pStyle w:val="IDeAFooterAddress"/>
      <w:ind w:left="-907" w:right="-907"/>
      <w:jc w:val="right"/>
      <w:rPr>
        <w:rFonts w:ascii="Arial" w:hAnsi="Arial" w:cs="Arial"/>
        <w:sz w:val="18"/>
        <w:szCs w:val="28"/>
      </w:rPr>
    </w:pPr>
    <w:r w:rsidRPr="00BE1C26">
      <w:rPr>
        <w:rFonts w:ascii="Arial" w:hAnsi="Arial" w:cs="Arial"/>
        <w:sz w:val="18"/>
        <w:szCs w:val="18"/>
      </w:rPr>
      <w:t>V1 2023</w:t>
    </w:r>
  </w:p>
  <w:p w14:paraId="23F8FD59" w14:textId="77777777" w:rsidR="00B66284" w:rsidRDefault="00B662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FF34C" w14:textId="77777777" w:rsidR="00BC4095" w:rsidRPr="00C803F3" w:rsidRDefault="00BC4095" w:rsidP="00C803F3">
      <w:r>
        <w:separator/>
      </w:r>
    </w:p>
  </w:footnote>
  <w:footnote w:type="continuationSeparator" w:id="0">
    <w:p w14:paraId="628BB1BA" w14:textId="77777777" w:rsidR="00BC4095" w:rsidRPr="00C803F3" w:rsidRDefault="00BC4095" w:rsidP="00C803F3">
      <w:r>
        <w:continuationSeparator/>
      </w:r>
    </w:p>
  </w:footnote>
  <w:footnote w:type="continuationNotice" w:id="1">
    <w:p w14:paraId="16BB44AB" w14:textId="77777777" w:rsidR="00BC4095" w:rsidRDefault="00BC40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CC89" w14:textId="77777777" w:rsidR="00076675" w:rsidRDefault="00076675" w:rsidP="00076675">
    <w:pPr>
      <w:pStyle w:val="Header"/>
      <w:tabs>
        <w:tab w:val="clear" w:pos="4513"/>
        <w:tab w:val="clear" w:pos="9026"/>
        <w:tab w:val="left" w:pos="5940"/>
      </w:tabs>
    </w:pPr>
    <w:r>
      <w:tab/>
    </w:r>
  </w:p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106"/>
    </w:tblGrid>
    <w:tr w:rsidR="00076675" w:rsidRPr="00C25CA7" w14:paraId="2D2D7210" w14:textId="77777777" w:rsidTr="0064666F">
      <w:trPr>
        <w:trHeight w:val="416"/>
      </w:trPr>
      <w:tc>
        <w:tcPr>
          <w:tcW w:w="5812" w:type="dxa"/>
          <w:vMerge w:val="restart"/>
        </w:tcPr>
        <w:p w14:paraId="52D75E4A" w14:textId="77777777" w:rsidR="00076675" w:rsidRPr="00C803F3" w:rsidRDefault="00076675" w:rsidP="00076675">
          <w:r w:rsidRPr="00C803F3">
            <w:rPr>
              <w:noProof/>
              <w:lang w:val="en-US"/>
            </w:rPr>
            <w:drawing>
              <wp:inline distT="0" distB="0" distL="0" distR="0" wp14:anchorId="56966309" wp14:editId="7DA06043">
                <wp:extent cx="1143000" cy="678180"/>
                <wp:effectExtent l="0" t="0" r="0" b="7620"/>
                <wp:docPr id="2" name="Picture 2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149" cy="683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alias w:val="Board"/>
          <w:tag w:val="Board"/>
          <w:id w:val="2107303774"/>
          <w:placeholder>
            <w:docPart w:val="C60747C2D3794D04B84952D24A0E1502"/>
          </w:placeholder>
        </w:sdtPr>
        <w:sdtEndPr/>
        <w:sdtContent>
          <w:tc>
            <w:tcPr>
              <w:tcW w:w="4106" w:type="dxa"/>
            </w:tcPr>
            <w:p w14:paraId="2B491167" w14:textId="166DF415" w:rsidR="00076675" w:rsidRPr="00C803F3" w:rsidRDefault="00035A0F" w:rsidP="00076675">
              <w:r>
                <w:t>Children and Young People Board</w:t>
              </w:r>
            </w:p>
          </w:tc>
        </w:sdtContent>
      </w:sdt>
    </w:tr>
    <w:tr w:rsidR="00076675" w14:paraId="14288F8A" w14:textId="77777777" w:rsidTr="0064666F">
      <w:trPr>
        <w:trHeight w:val="406"/>
      </w:trPr>
      <w:tc>
        <w:tcPr>
          <w:tcW w:w="5812" w:type="dxa"/>
          <w:vMerge/>
        </w:tcPr>
        <w:p w14:paraId="437D9AE4" w14:textId="77777777" w:rsidR="00076675" w:rsidRPr="00A627DD" w:rsidRDefault="00076675" w:rsidP="00076675"/>
      </w:tc>
      <w:tc>
        <w:tcPr>
          <w:tcW w:w="4106" w:type="dxa"/>
        </w:tcPr>
        <w:sdt>
          <w:sdtPr>
            <w:alias w:val="Date"/>
            <w:tag w:val="Date"/>
            <w:id w:val="1721939361"/>
            <w:placeholder>
              <w:docPart w:val="9132001A8E6C4B52B71D5B9847FE4C72"/>
            </w:placeholder>
            <w:date w:fullDate="2023-06-27T00:00:00Z">
              <w:dateFormat w:val="d MMMM yyyy"/>
              <w:lid w:val="en-GB"/>
              <w:storeMappedDataAs w:val="text"/>
              <w:calendar w:val="gregorian"/>
            </w:date>
          </w:sdtPr>
          <w:sdtEndPr/>
          <w:sdtContent>
            <w:p w14:paraId="44ABF6D1" w14:textId="3A2BA0BD" w:rsidR="00076675" w:rsidRPr="00C803F3" w:rsidRDefault="00035A0F" w:rsidP="00076675">
              <w:r>
                <w:t>27 June</w:t>
              </w:r>
              <w:r w:rsidR="00076675">
                <w:t xml:space="preserve"> 2023</w:t>
              </w:r>
            </w:p>
          </w:sdtContent>
        </w:sdt>
      </w:tc>
    </w:tr>
    <w:tr w:rsidR="00076675" w:rsidRPr="00C25CA7" w14:paraId="21192C31" w14:textId="77777777" w:rsidTr="0064666F">
      <w:trPr>
        <w:trHeight w:val="80"/>
      </w:trPr>
      <w:tc>
        <w:tcPr>
          <w:tcW w:w="5812" w:type="dxa"/>
          <w:vMerge/>
        </w:tcPr>
        <w:p w14:paraId="73174BEA" w14:textId="77777777" w:rsidR="00076675" w:rsidRPr="00A627DD" w:rsidRDefault="00076675" w:rsidP="00076675"/>
      </w:tc>
      <w:tc>
        <w:tcPr>
          <w:tcW w:w="4106" w:type="dxa"/>
        </w:tcPr>
        <w:p w14:paraId="5FC84558" w14:textId="77777777" w:rsidR="00076675" w:rsidRPr="00C803F3" w:rsidRDefault="00076675" w:rsidP="00076675"/>
      </w:tc>
    </w:tr>
  </w:tbl>
  <w:p w14:paraId="5DC12ADE" w14:textId="77777777" w:rsidR="00076675" w:rsidRDefault="00076675" w:rsidP="00076675">
    <w:pPr>
      <w:pStyle w:val="Header"/>
    </w:pPr>
  </w:p>
  <w:p w14:paraId="70BEB4A6" w14:textId="77777777" w:rsidR="00076675" w:rsidRDefault="000766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996A4" w14:textId="77777777" w:rsidR="00B66284" w:rsidRDefault="00B66284" w:rsidP="00B66284">
    <w:pPr>
      <w:pStyle w:val="Header"/>
      <w:tabs>
        <w:tab w:val="clear" w:pos="4513"/>
        <w:tab w:val="clear" w:pos="9026"/>
        <w:tab w:val="left" w:pos="5940"/>
      </w:tabs>
    </w:pPr>
    <w:r>
      <w:tab/>
    </w:r>
    <w:r>
      <w:tab/>
    </w:r>
  </w:p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106"/>
    </w:tblGrid>
    <w:tr w:rsidR="00B66284" w:rsidRPr="00C25CA7" w14:paraId="20575AD2" w14:textId="77777777" w:rsidTr="0064666F">
      <w:trPr>
        <w:trHeight w:val="416"/>
      </w:trPr>
      <w:tc>
        <w:tcPr>
          <w:tcW w:w="5812" w:type="dxa"/>
          <w:vMerge w:val="restart"/>
        </w:tcPr>
        <w:p w14:paraId="7634EA24" w14:textId="77777777" w:rsidR="00B66284" w:rsidRPr="00C803F3" w:rsidRDefault="00B66284" w:rsidP="00B66284">
          <w:r w:rsidRPr="00C803F3">
            <w:rPr>
              <w:noProof/>
              <w:lang w:val="en-US"/>
            </w:rPr>
            <w:drawing>
              <wp:inline distT="0" distB="0" distL="0" distR="0" wp14:anchorId="564A676A" wp14:editId="5796BAD0">
                <wp:extent cx="1171575" cy="695134"/>
                <wp:effectExtent l="0" t="0" r="0" b="0"/>
                <wp:docPr id="3" name="Picture 3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8678" cy="699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alias w:val="Board"/>
          <w:tag w:val="Board"/>
          <w:id w:val="1381749284"/>
          <w:placeholder>
            <w:docPart w:val="6FF4BF368CBC4318B323E1C285258226"/>
          </w:placeholder>
          <w:showingPlcHdr/>
        </w:sdtPr>
        <w:sdtEndPr/>
        <w:sdtContent>
          <w:tc>
            <w:tcPr>
              <w:tcW w:w="4106" w:type="dxa"/>
            </w:tcPr>
            <w:p w14:paraId="67075BBD" w14:textId="77777777" w:rsidR="00B66284" w:rsidRPr="00C803F3" w:rsidRDefault="00B66284" w:rsidP="00B66284">
              <w:r w:rsidRPr="00C803F3">
                <w:rPr>
                  <w:rStyle w:val="PlaceholderText"/>
                </w:rPr>
                <w:t>Click here to enter text.</w:t>
              </w:r>
            </w:p>
          </w:tc>
        </w:sdtContent>
      </w:sdt>
    </w:tr>
    <w:tr w:rsidR="00B66284" w14:paraId="0B7859DC" w14:textId="77777777" w:rsidTr="0064666F">
      <w:trPr>
        <w:trHeight w:val="406"/>
      </w:trPr>
      <w:tc>
        <w:tcPr>
          <w:tcW w:w="5812" w:type="dxa"/>
          <w:vMerge/>
        </w:tcPr>
        <w:p w14:paraId="5243F91D" w14:textId="77777777" w:rsidR="00B66284" w:rsidRPr="00A627DD" w:rsidRDefault="00B66284" w:rsidP="00B66284"/>
      </w:tc>
      <w:tc>
        <w:tcPr>
          <w:tcW w:w="4106" w:type="dxa"/>
        </w:tcPr>
        <w:sdt>
          <w:sdtPr>
            <w:alias w:val="Date"/>
            <w:tag w:val="Date"/>
            <w:id w:val="225030105"/>
            <w:placeholder>
              <w:docPart w:val="9E0D191B2D6D40B6AFB73AFE5924BFA0"/>
            </w:placeholder>
            <w:date w:fullDate="2023-05-01T00:00:00Z">
              <w:dateFormat w:val="d MMMM yyyy"/>
              <w:lid w:val="en-GB"/>
              <w:storeMappedDataAs w:val="text"/>
              <w:calendar w:val="gregorian"/>
            </w:date>
          </w:sdtPr>
          <w:sdtEndPr/>
          <w:sdtContent>
            <w:p w14:paraId="14B8AAAD" w14:textId="77777777" w:rsidR="00B66284" w:rsidRPr="00C803F3" w:rsidRDefault="00B66284" w:rsidP="00B66284">
              <w:r>
                <w:t>1 May 2023</w:t>
              </w:r>
            </w:p>
          </w:sdtContent>
        </w:sdt>
      </w:tc>
    </w:tr>
    <w:tr w:rsidR="00B66284" w:rsidRPr="00C25CA7" w14:paraId="16119850" w14:textId="77777777" w:rsidTr="0064666F">
      <w:trPr>
        <w:trHeight w:val="80"/>
      </w:trPr>
      <w:tc>
        <w:tcPr>
          <w:tcW w:w="5812" w:type="dxa"/>
          <w:vMerge/>
        </w:tcPr>
        <w:p w14:paraId="231C0A71" w14:textId="77777777" w:rsidR="00B66284" w:rsidRPr="00A627DD" w:rsidRDefault="00B66284" w:rsidP="00B66284"/>
      </w:tc>
      <w:tc>
        <w:tcPr>
          <w:tcW w:w="4106" w:type="dxa"/>
        </w:tcPr>
        <w:p w14:paraId="05C94967" w14:textId="77777777" w:rsidR="00B66284" w:rsidRPr="00C803F3" w:rsidRDefault="00B66284" w:rsidP="00B66284"/>
      </w:tc>
    </w:tr>
  </w:tbl>
  <w:p w14:paraId="3C0CE8C3" w14:textId="77777777" w:rsidR="00B66284" w:rsidRDefault="00B66284" w:rsidP="00B66284">
    <w:pPr>
      <w:pStyle w:val="Header"/>
    </w:pPr>
  </w:p>
  <w:p w14:paraId="2B6C2322" w14:textId="77777777" w:rsidR="00B66284" w:rsidRDefault="00B662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83D54"/>
    <w:multiLevelType w:val="hybridMultilevel"/>
    <w:tmpl w:val="EF8A1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3772B"/>
    <w:multiLevelType w:val="multilevel"/>
    <w:tmpl w:val="E5720844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3920A02"/>
    <w:multiLevelType w:val="multilevel"/>
    <w:tmpl w:val="9B9424DC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color w:val="000000" w:themeColor="text1"/>
        <w:sz w:val="24"/>
        <w:szCs w:val="24"/>
      </w:rPr>
    </w:lvl>
    <w:lvl w:ilvl="1">
      <w:start w:val="1"/>
      <w:numFmt w:val="bullet"/>
      <w:lvlText w:val=""/>
      <w:lvlJc w:val="left"/>
      <w:pPr>
        <w:ind w:left="1021" w:hanging="45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183083424">
    <w:abstractNumId w:val="1"/>
  </w:num>
  <w:num w:numId="2" w16cid:durableId="210727316">
    <w:abstractNumId w:val="0"/>
  </w:num>
  <w:num w:numId="3" w16cid:durableId="12046346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EF"/>
    <w:rsid w:val="00016097"/>
    <w:rsid w:val="000323FE"/>
    <w:rsid w:val="00035A0F"/>
    <w:rsid w:val="0005471B"/>
    <w:rsid w:val="00071601"/>
    <w:rsid w:val="00076675"/>
    <w:rsid w:val="000D44E0"/>
    <w:rsid w:val="000F69FB"/>
    <w:rsid w:val="00107F00"/>
    <w:rsid w:val="00114D3F"/>
    <w:rsid w:val="00131D5F"/>
    <w:rsid w:val="00152063"/>
    <w:rsid w:val="00156C49"/>
    <w:rsid w:val="00167476"/>
    <w:rsid w:val="001B36CE"/>
    <w:rsid w:val="001B7F60"/>
    <w:rsid w:val="001D4C56"/>
    <w:rsid w:val="001E0C20"/>
    <w:rsid w:val="001E7BCA"/>
    <w:rsid w:val="001F1DEA"/>
    <w:rsid w:val="00231180"/>
    <w:rsid w:val="00237262"/>
    <w:rsid w:val="00246AF0"/>
    <w:rsid w:val="002539E9"/>
    <w:rsid w:val="00266341"/>
    <w:rsid w:val="00276E98"/>
    <w:rsid w:val="002A1523"/>
    <w:rsid w:val="002A68E9"/>
    <w:rsid w:val="002A6CED"/>
    <w:rsid w:val="002E30AF"/>
    <w:rsid w:val="002E5340"/>
    <w:rsid w:val="00301A51"/>
    <w:rsid w:val="003219CC"/>
    <w:rsid w:val="0032419B"/>
    <w:rsid w:val="00330767"/>
    <w:rsid w:val="00353EF9"/>
    <w:rsid w:val="0035480E"/>
    <w:rsid w:val="00354BFB"/>
    <w:rsid w:val="00354F95"/>
    <w:rsid w:val="00356B92"/>
    <w:rsid w:val="003833F3"/>
    <w:rsid w:val="003B30F7"/>
    <w:rsid w:val="00406EB3"/>
    <w:rsid w:val="00407467"/>
    <w:rsid w:val="00421582"/>
    <w:rsid w:val="0042683C"/>
    <w:rsid w:val="004517DE"/>
    <w:rsid w:val="00453359"/>
    <w:rsid w:val="0045452F"/>
    <w:rsid w:val="004970F3"/>
    <w:rsid w:val="004A55CA"/>
    <w:rsid w:val="004C723A"/>
    <w:rsid w:val="004D55F4"/>
    <w:rsid w:val="004E0225"/>
    <w:rsid w:val="00513368"/>
    <w:rsid w:val="00561FB8"/>
    <w:rsid w:val="00567515"/>
    <w:rsid w:val="005706C6"/>
    <w:rsid w:val="00571B67"/>
    <w:rsid w:val="00581499"/>
    <w:rsid w:val="005854E0"/>
    <w:rsid w:val="005B5F26"/>
    <w:rsid w:val="005E7AE0"/>
    <w:rsid w:val="00633A84"/>
    <w:rsid w:val="00650884"/>
    <w:rsid w:val="006641DB"/>
    <w:rsid w:val="00673532"/>
    <w:rsid w:val="006C37C6"/>
    <w:rsid w:val="006E147B"/>
    <w:rsid w:val="006E29A6"/>
    <w:rsid w:val="0070398D"/>
    <w:rsid w:val="00703A1A"/>
    <w:rsid w:val="00712C86"/>
    <w:rsid w:val="007440D2"/>
    <w:rsid w:val="007622BA"/>
    <w:rsid w:val="0076387A"/>
    <w:rsid w:val="007642B8"/>
    <w:rsid w:val="00795C95"/>
    <w:rsid w:val="007E372A"/>
    <w:rsid w:val="007F4ACB"/>
    <w:rsid w:val="0080661C"/>
    <w:rsid w:val="00807BAC"/>
    <w:rsid w:val="0082567F"/>
    <w:rsid w:val="00846859"/>
    <w:rsid w:val="008634E4"/>
    <w:rsid w:val="008819CA"/>
    <w:rsid w:val="00891AE9"/>
    <w:rsid w:val="00893A93"/>
    <w:rsid w:val="008F712F"/>
    <w:rsid w:val="00963655"/>
    <w:rsid w:val="009B1AA8"/>
    <w:rsid w:val="009B2CAC"/>
    <w:rsid w:val="009B54C2"/>
    <w:rsid w:val="009B6F95"/>
    <w:rsid w:val="009D34AC"/>
    <w:rsid w:val="009F0DD7"/>
    <w:rsid w:val="00A4540F"/>
    <w:rsid w:val="00AB54D2"/>
    <w:rsid w:val="00AF2F9C"/>
    <w:rsid w:val="00AF3A8D"/>
    <w:rsid w:val="00B437C1"/>
    <w:rsid w:val="00B44305"/>
    <w:rsid w:val="00B45371"/>
    <w:rsid w:val="00B6395C"/>
    <w:rsid w:val="00B6473B"/>
    <w:rsid w:val="00B66284"/>
    <w:rsid w:val="00B75F3E"/>
    <w:rsid w:val="00B823BD"/>
    <w:rsid w:val="00B84F31"/>
    <w:rsid w:val="00BC287A"/>
    <w:rsid w:val="00BC4095"/>
    <w:rsid w:val="00BC64FA"/>
    <w:rsid w:val="00BC768C"/>
    <w:rsid w:val="00BE1C26"/>
    <w:rsid w:val="00C16991"/>
    <w:rsid w:val="00C44B2B"/>
    <w:rsid w:val="00C55A9E"/>
    <w:rsid w:val="00C748F4"/>
    <w:rsid w:val="00C7596B"/>
    <w:rsid w:val="00C803F3"/>
    <w:rsid w:val="00C872DF"/>
    <w:rsid w:val="00D02169"/>
    <w:rsid w:val="00D318E4"/>
    <w:rsid w:val="00D45B4D"/>
    <w:rsid w:val="00D61CC8"/>
    <w:rsid w:val="00DA7394"/>
    <w:rsid w:val="00DB5323"/>
    <w:rsid w:val="00E02B00"/>
    <w:rsid w:val="00E0591F"/>
    <w:rsid w:val="00E272FA"/>
    <w:rsid w:val="00E849D7"/>
    <w:rsid w:val="00EC10C2"/>
    <w:rsid w:val="00F2399D"/>
    <w:rsid w:val="00F25009"/>
    <w:rsid w:val="00F50039"/>
    <w:rsid w:val="00F56CEF"/>
    <w:rsid w:val="00F669F5"/>
    <w:rsid w:val="00F76FD6"/>
    <w:rsid w:val="00F83077"/>
    <w:rsid w:val="00FC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E9E627"/>
  <w15:docId w15:val="{D950FBF1-B6AA-4599-98AF-AFB6A16E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F95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E272FA"/>
    <w:pPr>
      <w:keepNext/>
      <w:keepLines/>
      <w:widowControl w:val="0"/>
      <w:spacing w:before="360" w:after="40" w:line="320" w:lineRule="exact"/>
      <w:ind w:left="0" w:firstLine="0"/>
      <w:outlineLvl w:val="1"/>
    </w:pPr>
    <w:rPr>
      <w:rFonts w:eastAsia="Times New Roman" w:cs="Times New Roman"/>
      <w:b/>
      <w:color w:val="9B2C98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95"/>
  </w:style>
  <w:style w:type="paragraph" w:styleId="Footer">
    <w:name w:val="footer"/>
    <w:basedOn w:val="Normal"/>
    <w:link w:val="Foot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95"/>
  </w:style>
  <w:style w:type="table" w:styleId="TableGrid">
    <w:name w:val="Table Grid"/>
    <w:basedOn w:val="TableNormal"/>
    <w:uiPriority w:val="39"/>
    <w:rsid w:val="009B6F95"/>
    <w:pPr>
      <w:spacing w:after="0" w:line="240" w:lineRule="auto"/>
      <w:ind w:left="357" w:hanging="357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F95"/>
    <w:rPr>
      <w:color w:val="808080"/>
    </w:rPr>
  </w:style>
  <w:style w:type="paragraph" w:customStyle="1" w:styleId="Title3">
    <w:name w:val="Title 3"/>
    <w:basedOn w:val="Normal"/>
    <w:link w:val="Title3Char"/>
    <w:autoRedefine/>
    <w:qFormat/>
    <w:rsid w:val="00B66284"/>
    <w:pPr>
      <w:ind w:left="0" w:firstLine="0"/>
    </w:pPr>
    <w:rPr>
      <w:b/>
      <w:bCs/>
      <w:sz w:val="24"/>
      <w:szCs w:val="24"/>
    </w:rPr>
  </w:style>
  <w:style w:type="character" w:customStyle="1" w:styleId="Title3Char">
    <w:name w:val="Title 3 Char"/>
    <w:basedOn w:val="DefaultParagraphFont"/>
    <w:link w:val="Title3"/>
    <w:rsid w:val="00B66284"/>
    <w:rPr>
      <w:rFonts w:ascii="Arial" w:eastAsiaTheme="minorHAnsi" w:hAnsi="Arial"/>
      <w:b/>
      <w:bCs/>
      <w:sz w:val="24"/>
      <w:szCs w:val="24"/>
      <w:lang w:eastAsia="en-US"/>
    </w:rPr>
  </w:style>
  <w:style w:type="paragraph" w:customStyle="1" w:styleId="Title5">
    <w:name w:val="Title 5"/>
    <w:basedOn w:val="Normal"/>
    <w:link w:val="Title5Char"/>
    <w:autoRedefine/>
    <w:qFormat/>
    <w:rsid w:val="009B6F95"/>
    <w:rPr>
      <w:b/>
    </w:rPr>
  </w:style>
  <w:style w:type="character" w:customStyle="1" w:styleId="Title5Char">
    <w:name w:val="Title 5 Char"/>
    <w:basedOn w:val="DefaultParagraphFont"/>
    <w:link w:val="Title5"/>
    <w:rsid w:val="009B6F95"/>
    <w:rPr>
      <w:rFonts w:ascii="Arial" w:eastAsiaTheme="minorHAnsi" w:hAnsi="Arial"/>
      <w:b/>
      <w:lang w:eastAsia="en-US"/>
    </w:rPr>
  </w:style>
  <w:style w:type="paragraph" w:customStyle="1" w:styleId="Title1">
    <w:name w:val="Title 1"/>
    <w:basedOn w:val="Normal"/>
    <w:link w:val="Title1Char"/>
    <w:qFormat/>
    <w:rsid w:val="009B6F95"/>
    <w:rPr>
      <w:b/>
      <w:sz w:val="28"/>
    </w:rPr>
  </w:style>
  <w:style w:type="character" w:customStyle="1" w:styleId="Title1Char">
    <w:name w:val="Title 1 Char"/>
    <w:basedOn w:val="DefaultParagraphFont"/>
    <w:link w:val="Title1"/>
    <w:rsid w:val="009B6F95"/>
    <w:rPr>
      <w:rFonts w:ascii="Arial" w:eastAsiaTheme="minorHAnsi" w:hAnsi="Arial"/>
      <w:b/>
      <w:sz w:val="28"/>
      <w:lang w:eastAsia="en-US"/>
    </w:rPr>
  </w:style>
  <w:style w:type="character" w:customStyle="1" w:styleId="Title2">
    <w:name w:val="Title 2"/>
    <w:basedOn w:val="DefaultParagraphFont"/>
    <w:uiPriority w:val="1"/>
    <w:qFormat/>
    <w:rsid w:val="009B6F95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B6F95"/>
    <w:rPr>
      <w:rFonts w:ascii="Arial" w:hAnsi="Arial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9B6F95"/>
    <w:pPr>
      <w:numPr>
        <w:numId w:val="1"/>
      </w:numPr>
      <w:contextualSpacing/>
    </w:pPr>
  </w:style>
  <w:style w:type="character" w:customStyle="1" w:styleId="ReportTemplate">
    <w:name w:val="Report Template"/>
    <w:uiPriority w:val="1"/>
    <w:qFormat/>
    <w:rsid w:val="009B6F95"/>
  </w:style>
  <w:style w:type="character" w:customStyle="1" w:styleId="ListParagraphChar">
    <w:name w:val="List Paragraph Char"/>
    <w:basedOn w:val="DefaultParagraphFont"/>
    <w:link w:val="ListParagraph"/>
    <w:uiPriority w:val="34"/>
    <w:rsid w:val="009B6F95"/>
    <w:rPr>
      <w:rFonts w:ascii="Arial" w:eastAsiaTheme="minorHAnsi" w:hAnsi="Arial"/>
      <w:lang w:eastAsia="en-US"/>
    </w:rPr>
  </w:style>
  <w:style w:type="character" w:customStyle="1" w:styleId="Style6">
    <w:name w:val="Style6"/>
    <w:basedOn w:val="DefaultParagraphFont"/>
    <w:uiPriority w:val="1"/>
    <w:rsid w:val="00C803F3"/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9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CC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C55A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A9E"/>
    <w:rPr>
      <w:color w:val="605E5C"/>
      <w:shd w:val="clear" w:color="auto" w:fill="E1DFDD"/>
    </w:rPr>
  </w:style>
  <w:style w:type="paragraph" w:customStyle="1" w:styleId="IDeAFooterAddress">
    <w:name w:val="IDeA Footer Address"/>
    <w:basedOn w:val="Normal"/>
    <w:rsid w:val="005B5F26"/>
    <w:pPr>
      <w:spacing w:after="0" w:line="240" w:lineRule="auto"/>
      <w:ind w:left="0" w:firstLine="0"/>
    </w:pPr>
    <w:rPr>
      <w:rFonts w:ascii="Frutiger 55 Roman" w:eastAsia="Times New Roman" w:hAnsi="Frutiger 55 Roman" w:cs="Times New Roman"/>
      <w:noProof/>
      <w:sz w:val="16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E272FA"/>
    <w:rPr>
      <w:rFonts w:ascii="Arial" w:eastAsia="Times New Roman" w:hAnsi="Arial" w:cs="Times New Roman"/>
      <w:b/>
      <w:color w:val="9B2C98"/>
      <w:sz w:val="28"/>
      <w:szCs w:val="24"/>
      <w:lang w:eastAsia="en-US"/>
    </w:rPr>
  </w:style>
  <w:style w:type="paragraph" w:customStyle="1" w:styleId="LGAintrotext">
    <w:name w:val="LGA intro text"/>
    <w:basedOn w:val="Normal"/>
    <w:next w:val="Normal"/>
    <w:uiPriority w:val="2"/>
    <w:qFormat/>
    <w:rsid w:val="002A68E9"/>
    <w:pPr>
      <w:widowControl w:val="0"/>
      <w:adjustRightInd w:val="0"/>
      <w:snapToGrid w:val="0"/>
      <w:spacing w:after="360" w:line="360" w:lineRule="exact"/>
      <w:ind w:left="0" w:firstLine="0"/>
    </w:pPr>
    <w:rPr>
      <w:rFonts w:eastAsia="Times New Roman" w:cs="Times New Roman"/>
      <w:color w:val="9B2C98"/>
      <w:sz w:val="28"/>
      <w:szCs w:val="24"/>
    </w:rPr>
  </w:style>
  <w:style w:type="paragraph" w:customStyle="1" w:styleId="MainText">
    <w:name w:val="Main Text"/>
    <w:basedOn w:val="Normal"/>
    <w:rsid w:val="0082567F"/>
    <w:pPr>
      <w:spacing w:after="0" w:line="280" w:lineRule="exact"/>
      <w:ind w:left="0" w:firstLine="0"/>
    </w:pPr>
    <w:rPr>
      <w:rFonts w:ascii="Frutiger 45 Light" w:eastAsia="Times New Roman" w:hAnsi="Frutiger 45 Light" w:cs="Times New Roman"/>
      <w:szCs w:val="20"/>
      <w:lang w:eastAsia="en-GB"/>
    </w:rPr>
  </w:style>
  <w:style w:type="character" w:customStyle="1" w:styleId="ef-presenter">
    <w:name w:val="ef-presenter"/>
    <w:basedOn w:val="DefaultParagraphFont"/>
    <w:rsid w:val="00354F95"/>
  </w:style>
  <w:style w:type="character" w:customStyle="1" w:styleId="ef-presenter-organisation">
    <w:name w:val="ef-presenter-organisation"/>
    <w:basedOn w:val="DefaultParagraphFont"/>
    <w:rsid w:val="00354F95"/>
  </w:style>
  <w:style w:type="paragraph" w:styleId="NormalWeb">
    <w:name w:val="Normal (Web)"/>
    <w:basedOn w:val="Normal"/>
    <w:uiPriority w:val="99"/>
    <w:semiHidden/>
    <w:unhideWhenUsed/>
    <w:rsid w:val="00354F9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f-location">
    <w:name w:val="ef-location"/>
    <w:basedOn w:val="DefaultParagraphFont"/>
    <w:rsid w:val="00054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4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9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60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07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29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05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29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62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87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221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72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96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4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live.harris@local.gov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ocal.gov.uk" TargetMode="External"/><Relationship Id="rId1" Type="http://schemas.openxmlformats.org/officeDocument/2006/relationships/hyperlink" Target="http://www.local.gov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ocal.gov.uk" TargetMode="External"/><Relationship Id="rId1" Type="http://schemas.openxmlformats.org/officeDocument/2006/relationships/hyperlink" Target="http://www.loca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93B351973B40F98342A88A6D27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D9534-DF5A-46DD-810B-0BFE8B0EFE0D}"/>
      </w:docPartPr>
      <w:docPartBody>
        <w:p w:rsidR="00F52942" w:rsidRDefault="00354EF0">
          <w:pPr>
            <w:pStyle w:val="A493B351973B40F98342A88A6D27DCF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F1877810AC34347A9A914FB96854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30624-39ED-4356-8E1F-83D190D14FA8}"/>
      </w:docPartPr>
      <w:docPartBody>
        <w:p w:rsidR="00F52942" w:rsidRDefault="009A43ED" w:rsidP="009A43ED">
          <w:pPr>
            <w:pStyle w:val="DF1877810AC34347A9A914FB96854548"/>
          </w:pPr>
          <w:r w:rsidRPr="00002B3A">
            <w:rPr>
              <w:rStyle w:val="PlaceholderText"/>
            </w:rPr>
            <w:t>Choose an item.</w:t>
          </w:r>
        </w:p>
      </w:docPartBody>
    </w:docPart>
    <w:docPart>
      <w:docPartPr>
        <w:name w:val="59AA287DFE70470EA5DA4368A3173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16D9D-C5B2-4EA0-A732-DDB29D087ED0}"/>
      </w:docPartPr>
      <w:docPartBody>
        <w:p w:rsidR="00F52942" w:rsidRDefault="00354EF0">
          <w:pPr>
            <w:pStyle w:val="59AA287DFE70470EA5DA4368A3173D3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CEF873299C614F0BA045CAA7418A5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D40DF-D1D8-4AB5-9905-AC6275AE1D0F}"/>
      </w:docPartPr>
      <w:docPartBody>
        <w:p w:rsidR="00F52942" w:rsidRDefault="00354EF0">
          <w:pPr>
            <w:pStyle w:val="CEF873299C614F0BA045CAA7418A5372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FF4BF368CBC4318B323E1C285258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57BBC-66AE-46CC-8ACE-BD16750A78FE}"/>
      </w:docPartPr>
      <w:docPartBody>
        <w:p w:rsidR="009A43ED" w:rsidRDefault="009A43ED" w:rsidP="009A43ED">
          <w:pPr>
            <w:pStyle w:val="6FF4BF368CBC4318B323E1C2852582261"/>
          </w:pPr>
          <w:r w:rsidRPr="00C803F3">
            <w:rPr>
              <w:rStyle w:val="PlaceholderText"/>
            </w:rPr>
            <w:t>Click here to enter text.</w:t>
          </w:r>
        </w:p>
      </w:docPartBody>
    </w:docPart>
    <w:docPart>
      <w:docPartPr>
        <w:name w:val="9E0D191B2D6D40B6AFB73AFE5924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19E7C-735B-47C8-B03F-5CA03C216E5D}"/>
      </w:docPartPr>
      <w:docPartBody>
        <w:p w:rsidR="009A43ED" w:rsidRDefault="0092034D" w:rsidP="0092034D">
          <w:pPr>
            <w:pStyle w:val="9E0D191B2D6D40B6AFB73AFE5924BFA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F8346AF14214F63963D264B5898C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AC537-28CB-469B-9A67-22B1B6C016A4}"/>
      </w:docPartPr>
      <w:docPartBody>
        <w:p w:rsidR="00147BC1" w:rsidRDefault="009A43ED" w:rsidP="009A43ED">
          <w:pPr>
            <w:pStyle w:val="DF8346AF14214F63963D264B5898C880"/>
          </w:pPr>
          <w:r w:rsidRPr="008D70E6">
            <w:rPr>
              <w:rStyle w:val="PlaceholderText"/>
            </w:rPr>
            <w:t>Choose an item.</w:t>
          </w:r>
        </w:p>
      </w:docPartBody>
    </w:docPart>
    <w:docPart>
      <w:docPartPr>
        <w:name w:val="C60747C2D3794D04B84952D24A0E1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671DC-3B45-422B-8D0C-1053AA9B2F21}"/>
      </w:docPartPr>
      <w:docPartBody>
        <w:p w:rsidR="000F7D46" w:rsidRDefault="00147BC1" w:rsidP="00147BC1">
          <w:pPr>
            <w:pStyle w:val="C60747C2D3794D04B84952D24A0E1502"/>
          </w:pPr>
          <w:r w:rsidRPr="00C803F3">
            <w:rPr>
              <w:rStyle w:val="PlaceholderText"/>
            </w:rPr>
            <w:t>Click here to enter text.</w:t>
          </w:r>
        </w:p>
      </w:docPartBody>
    </w:docPart>
    <w:docPart>
      <w:docPartPr>
        <w:name w:val="9132001A8E6C4B52B71D5B9847FE4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0072F-A071-4144-A680-44B579A92C38}"/>
      </w:docPartPr>
      <w:docPartBody>
        <w:p w:rsidR="000F7D46" w:rsidRDefault="00147BC1" w:rsidP="00147BC1">
          <w:pPr>
            <w:pStyle w:val="9132001A8E6C4B52B71D5B9847FE4C72"/>
          </w:pPr>
          <w:r w:rsidRPr="00FB11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Frutiger 55 Roman">
    <w:altName w:val="Calibri"/>
    <w:charset w:val="00"/>
    <w:family w:val="auto"/>
    <w:pitch w:val="default"/>
  </w:font>
  <w:font w:name="Frutiger 45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F0"/>
    <w:rsid w:val="000E7A28"/>
    <w:rsid w:val="000F6942"/>
    <w:rsid w:val="000F7D46"/>
    <w:rsid w:val="00147BC1"/>
    <w:rsid w:val="001647EA"/>
    <w:rsid w:val="001E0F30"/>
    <w:rsid w:val="00354EF0"/>
    <w:rsid w:val="003E597B"/>
    <w:rsid w:val="0047172F"/>
    <w:rsid w:val="007447C8"/>
    <w:rsid w:val="008351C9"/>
    <w:rsid w:val="0092034D"/>
    <w:rsid w:val="009A43ED"/>
    <w:rsid w:val="00A47E1F"/>
    <w:rsid w:val="00C35EC1"/>
    <w:rsid w:val="00DC1CBA"/>
    <w:rsid w:val="00DD0DE7"/>
    <w:rsid w:val="00F22834"/>
    <w:rsid w:val="00F5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7BC1"/>
    <w:rPr>
      <w:color w:val="808080"/>
    </w:rPr>
  </w:style>
  <w:style w:type="paragraph" w:customStyle="1" w:styleId="A493B351973B40F98342A88A6D27DCFA">
    <w:name w:val="A493B351973B40F98342A88A6D27DCFA"/>
  </w:style>
  <w:style w:type="paragraph" w:customStyle="1" w:styleId="59AA287DFE70470EA5DA4368A3173D3A">
    <w:name w:val="59AA287DFE70470EA5DA4368A3173D3A"/>
  </w:style>
  <w:style w:type="paragraph" w:customStyle="1" w:styleId="C60747C2D3794D04B84952D24A0E1502">
    <w:name w:val="C60747C2D3794D04B84952D24A0E1502"/>
    <w:rsid w:val="00147BC1"/>
  </w:style>
  <w:style w:type="paragraph" w:customStyle="1" w:styleId="DF1877810AC34347A9A914FB96854548">
    <w:name w:val="DF1877810AC34347A9A914FB96854548"/>
    <w:rsid w:val="009A43ED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paragraph" w:customStyle="1" w:styleId="DF8346AF14214F63963D264B5898C880">
    <w:name w:val="DF8346AF14214F63963D264B5898C880"/>
    <w:rsid w:val="009A43ED"/>
    <w:pPr>
      <w:spacing w:line="276" w:lineRule="auto"/>
    </w:pPr>
    <w:rPr>
      <w:rFonts w:ascii="Arial" w:eastAsiaTheme="minorHAnsi" w:hAnsi="Arial"/>
      <w:b/>
      <w:bCs/>
      <w:sz w:val="24"/>
      <w:szCs w:val="24"/>
      <w:lang w:eastAsia="en-US"/>
    </w:rPr>
  </w:style>
  <w:style w:type="paragraph" w:customStyle="1" w:styleId="6FF4BF368CBC4318B323E1C2852582261">
    <w:name w:val="6FF4BF368CBC4318B323E1C2852582261"/>
    <w:rsid w:val="009A43ED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paragraph" w:customStyle="1" w:styleId="CEF873299C614F0BA045CAA7418A5372">
    <w:name w:val="CEF873299C614F0BA045CAA7418A5372"/>
  </w:style>
  <w:style w:type="paragraph" w:customStyle="1" w:styleId="9132001A8E6C4B52B71D5B9847FE4C72">
    <w:name w:val="9132001A8E6C4B52B71D5B9847FE4C72"/>
    <w:rsid w:val="00147BC1"/>
  </w:style>
  <w:style w:type="paragraph" w:customStyle="1" w:styleId="9E0D191B2D6D40B6AFB73AFE5924BFA0">
    <w:name w:val="9E0D191B2D6D40B6AFB73AFE5924BFA0"/>
    <w:rsid w:val="009203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B7DDB0EA1AB242996F184E350A9B8C" ma:contentTypeVersion="6" ma:contentTypeDescription="Create a new document." ma:contentTypeScope="" ma:versionID="677c6c4a99255cee8d76a3f30f994de3">
  <xsd:schema xmlns:xsd="http://www.w3.org/2001/XMLSchema" xmlns:xs="http://www.w3.org/2001/XMLSchema" xmlns:p="http://schemas.microsoft.com/office/2006/metadata/properties" xmlns:ns2="ea1e48e1-5345-418d-83a6-2dc2747f72cd" xmlns:ns3="8b8a5e8d-4dc4-4d36-b482-11968917a0fa" targetNamespace="http://schemas.microsoft.com/office/2006/metadata/properties" ma:root="true" ma:fieldsID="e76eaf66bcdc608b40d53f747672b3ce" ns2:_="" ns3:_="">
    <xsd:import namespace="ea1e48e1-5345-418d-83a6-2dc2747f72cd"/>
    <xsd:import namespace="8b8a5e8d-4dc4-4d36-b482-11968917a0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e48e1-5345-418d-83a6-2dc2747f72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a5e8d-4dc4-4d36-b482-11968917a0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ABF12D-F990-4E06-A2EF-5DE6BA046A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2C1778-6D5D-4D34-87F1-A56E5FC852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1606E4-B5E8-4A54-9A36-FE239D439B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4DB57A-0423-423E-BB18-48B831679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1e48e1-5345-418d-83a6-2dc2747f72cd"/>
    <ds:schemaRef ds:uri="8b8a5e8d-4dc4-4d36-b482-11968917a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Meeting Report</vt:lpstr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Meeting Report</dc:title>
  <dc:subject/>
  <dc:creator>Paul Goodchild</dc:creator>
  <cp:keywords/>
  <dc:description/>
  <cp:lastModifiedBy>Abigail Benari</cp:lastModifiedBy>
  <cp:revision>4</cp:revision>
  <dcterms:created xsi:type="dcterms:W3CDTF">2023-06-14T11:34:00Z</dcterms:created>
  <dcterms:modified xsi:type="dcterms:W3CDTF">2023-06-19T16:48:00Z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0x010100F2B7DDB0EA1AB242996F184E350A9B8C</vt:lpwstr>
  </property>
  <property fmtid="{D5CDD505-2E9C-101B-9397-08002B2CF9AE}" pid="3" name="Order">
    <vt:r8>10700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